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B097" w14:textId="77777777" w:rsidR="007623AA" w:rsidRPr="007623AA" w:rsidRDefault="007623AA" w:rsidP="007623A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623AA">
        <w:rPr>
          <w:rStyle w:val="Strong"/>
          <w:rFonts w:asciiTheme="majorHAnsi" w:hAnsiTheme="majorHAnsi" w:cstheme="majorHAnsi"/>
          <w:sz w:val="40"/>
          <w:szCs w:val="40"/>
        </w:rPr>
        <w:t>How I praise You, praise You, Lord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Rock of my salvation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You I praise from shore to shore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In all Your creation</w:t>
      </w:r>
    </w:p>
    <w:p w14:paraId="030E5CC3" w14:textId="77777777" w:rsidR="007623AA" w:rsidRPr="007623AA" w:rsidRDefault="007623AA" w:rsidP="007623A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623AA">
        <w:rPr>
          <w:rStyle w:val="Strong"/>
          <w:rFonts w:asciiTheme="majorHAnsi" w:hAnsiTheme="majorHAnsi" w:cstheme="majorHAnsi"/>
          <w:sz w:val="40"/>
          <w:szCs w:val="40"/>
        </w:rPr>
        <w:t xml:space="preserve">Let it ring from mountain tops 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And let my voice proclaim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The tender mercies of my Lord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Yeshua is His name</w:t>
      </w:r>
    </w:p>
    <w:p w14:paraId="59095864" w14:textId="77777777" w:rsidR="007623AA" w:rsidRPr="007623AA" w:rsidRDefault="007623AA" w:rsidP="007623A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623AA">
        <w:rPr>
          <w:rStyle w:val="Strong"/>
          <w:rFonts w:asciiTheme="majorHAnsi" w:hAnsiTheme="majorHAnsi" w:cstheme="majorHAnsi"/>
          <w:sz w:val="40"/>
          <w:szCs w:val="40"/>
        </w:rPr>
        <w:t>Messiah of Israel is He, Restorer of our nation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The hope of David, now we see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Bringing us salvation</w:t>
      </w:r>
    </w:p>
    <w:p w14:paraId="5690CCF8" w14:textId="77777777" w:rsidR="007623AA" w:rsidRPr="007623AA" w:rsidRDefault="007623AA" w:rsidP="007623A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623AA">
        <w:rPr>
          <w:rStyle w:val="Strong"/>
          <w:rFonts w:asciiTheme="majorHAnsi" w:hAnsiTheme="majorHAnsi" w:cstheme="majorHAnsi"/>
          <w:sz w:val="40"/>
          <w:szCs w:val="40"/>
        </w:rPr>
        <w:t>Root of Jesse, Lion of Judah,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Judge of Israel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Now we praise You for Your joy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And love that never fails</w:t>
      </w:r>
    </w:p>
    <w:p w14:paraId="0C14325E" w14:textId="77777777" w:rsidR="007623AA" w:rsidRPr="007623AA" w:rsidRDefault="007623AA" w:rsidP="007623A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623AA">
        <w:rPr>
          <w:rStyle w:val="Strong"/>
          <w:rFonts w:asciiTheme="majorHAnsi" w:hAnsiTheme="majorHAnsi" w:cstheme="majorHAnsi"/>
          <w:sz w:val="40"/>
          <w:szCs w:val="40"/>
        </w:rPr>
        <w:t>Let it ring from mountain tops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And let my voice proclaim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The tender mercies of my Lord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Yeshua is His name</w:t>
      </w:r>
    </w:p>
    <w:p w14:paraId="7DDD05AE" w14:textId="77777777" w:rsidR="007623AA" w:rsidRPr="007623AA" w:rsidRDefault="007623AA" w:rsidP="007623AA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7623AA">
        <w:rPr>
          <w:rStyle w:val="Strong"/>
          <w:rFonts w:asciiTheme="majorHAnsi" w:hAnsiTheme="majorHAnsi" w:cstheme="majorHAnsi"/>
          <w:sz w:val="40"/>
          <w:szCs w:val="40"/>
        </w:rPr>
        <w:t>The tender mercies of my Lord</w:t>
      </w:r>
      <w:r w:rsidRPr="007623AA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7623AA">
        <w:rPr>
          <w:rStyle w:val="Strong"/>
          <w:rFonts w:asciiTheme="majorHAnsi" w:hAnsiTheme="majorHAnsi" w:cstheme="majorHAnsi"/>
          <w:sz w:val="40"/>
          <w:szCs w:val="40"/>
        </w:rPr>
        <w:t>Yeshua is His name…!</w:t>
      </w:r>
    </w:p>
    <w:p w14:paraId="05316834" w14:textId="77777777" w:rsidR="00237CAA" w:rsidRPr="007623AA" w:rsidRDefault="00237CAA" w:rsidP="007623AA">
      <w:pPr>
        <w:rPr>
          <w:rFonts w:asciiTheme="majorHAnsi" w:hAnsiTheme="majorHAnsi" w:cstheme="majorHAnsi"/>
          <w:sz w:val="40"/>
          <w:szCs w:val="40"/>
        </w:rPr>
      </w:pPr>
    </w:p>
    <w:sectPr w:rsidR="00237CAA" w:rsidRPr="007623A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49993068">
    <w:abstractNumId w:val="8"/>
  </w:num>
  <w:num w:numId="2" w16cid:durableId="1428386818">
    <w:abstractNumId w:val="6"/>
  </w:num>
  <w:num w:numId="3" w16cid:durableId="1431924497">
    <w:abstractNumId w:val="5"/>
  </w:num>
  <w:num w:numId="4" w16cid:durableId="1286888636">
    <w:abstractNumId w:val="4"/>
  </w:num>
  <w:num w:numId="5" w16cid:durableId="1177185884">
    <w:abstractNumId w:val="7"/>
  </w:num>
  <w:num w:numId="6" w16cid:durableId="982782336">
    <w:abstractNumId w:val="3"/>
  </w:num>
  <w:num w:numId="7" w16cid:durableId="324551964">
    <w:abstractNumId w:val="2"/>
  </w:num>
  <w:num w:numId="8" w16cid:durableId="664475044">
    <w:abstractNumId w:val="1"/>
  </w:num>
  <w:num w:numId="9" w16cid:durableId="2097169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37CAA"/>
    <w:rsid w:val="0029639D"/>
    <w:rsid w:val="00326F90"/>
    <w:rsid w:val="007623A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13C4D05-21A9-4DFD-8642-072C5546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6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2024-03-03T04:56:00Z</dcterms:modified>
  <cp:category/>
</cp:coreProperties>
</file>